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76" w:rsidRPr="005F79B4" w:rsidRDefault="00EC4E7A">
      <w:pPr>
        <w:rPr>
          <w:sz w:val="28"/>
          <w:szCs w:val="28"/>
        </w:rPr>
      </w:pPr>
      <w:r w:rsidRPr="005F79B4">
        <w:rPr>
          <w:sz w:val="28"/>
          <w:szCs w:val="28"/>
        </w:rPr>
        <w:t>Brief Instructions for Submitting an IRB Proposal</w:t>
      </w:r>
    </w:p>
    <w:p w:rsidR="00776DE3" w:rsidRDefault="00776DE3" w:rsidP="00776DE3">
      <w:pPr>
        <w:pStyle w:val="ListParagraph"/>
        <w:numPr>
          <w:ilvl w:val="0"/>
          <w:numId w:val="1"/>
        </w:numPr>
      </w:pPr>
      <w:r>
        <w:t xml:space="preserve">Obtain </w:t>
      </w:r>
      <w:r w:rsidR="00133C82" w:rsidRPr="00133C82">
        <w:rPr>
          <w:b/>
        </w:rPr>
        <w:t xml:space="preserve">on-line </w:t>
      </w:r>
      <w:r w:rsidRPr="00133C82">
        <w:rPr>
          <w:b/>
        </w:rPr>
        <w:t>certification</w:t>
      </w:r>
      <w:r w:rsidR="007418EE">
        <w:t xml:space="preserve"> (“Human Subject Training” button on FMU IRB website) </w:t>
      </w:r>
      <w:r>
        <w:t>from the National Institutes of Health that you have been informed about research practices that are hazardous to participants.</w:t>
      </w:r>
    </w:p>
    <w:p w:rsidR="00445471" w:rsidRDefault="00445471" w:rsidP="00445471">
      <w:pPr>
        <w:pStyle w:val="ListParagraph"/>
      </w:pPr>
    </w:p>
    <w:p w:rsidR="00EC4E7A" w:rsidRDefault="00EC4E7A" w:rsidP="00EC4E7A">
      <w:pPr>
        <w:pStyle w:val="ListParagraph"/>
        <w:numPr>
          <w:ilvl w:val="0"/>
          <w:numId w:val="1"/>
        </w:numPr>
      </w:pPr>
      <w:r>
        <w:t xml:space="preserve">Complete the </w:t>
      </w:r>
      <w:r w:rsidRPr="00133C82">
        <w:rPr>
          <w:b/>
        </w:rPr>
        <w:t>Proposal Form</w:t>
      </w:r>
      <w:r w:rsidR="007418EE">
        <w:rPr>
          <w:b/>
        </w:rPr>
        <w:t xml:space="preserve"> </w:t>
      </w:r>
      <w:r w:rsidR="007418EE">
        <w:t>(“IRB Proposal Form” button on FMU IRB website)</w:t>
      </w:r>
    </w:p>
    <w:p w:rsidR="00EC4E7A" w:rsidRDefault="00EC4E7A" w:rsidP="00EC4E7A">
      <w:pPr>
        <w:pStyle w:val="ListParagraph"/>
        <w:numPr>
          <w:ilvl w:val="1"/>
          <w:numId w:val="1"/>
        </w:numPr>
      </w:pPr>
      <w:r>
        <w:t xml:space="preserve">If you are unsure what type of review you are requesting, please consult two documents posted on the website on EXEMEPT </w:t>
      </w:r>
      <w:r w:rsidR="00201954">
        <w:t xml:space="preserve">(no consent form needed) </w:t>
      </w:r>
      <w:r>
        <w:t>and EXPIDITED</w:t>
      </w:r>
      <w:r w:rsidR="00201954">
        <w:t xml:space="preserve"> (consent form needed)</w:t>
      </w:r>
      <w:r>
        <w:t xml:space="preserve"> review. Particularly if you are using a potentially vulnerable population (e.g., children or clinical populations) or if participant’s identity can be linked to their data (e.g., if you are videotaping</w:t>
      </w:r>
      <w:r w:rsidR="007418EE">
        <w:t>, audiotaping,</w:t>
      </w:r>
      <w:r>
        <w:t xml:space="preserve"> or if you are conducting a longitudinal study </w:t>
      </w:r>
      <w:r w:rsidR="007418EE">
        <w:t>that</w:t>
      </w:r>
      <w:r>
        <w:t xml:space="preserve"> preserve</w:t>
      </w:r>
      <w:r w:rsidR="007418EE">
        <w:t>s</w:t>
      </w:r>
      <w:r>
        <w:t xml:space="preserve"> </w:t>
      </w:r>
      <w:r w:rsidR="00445471">
        <w:t>identities)</w:t>
      </w:r>
      <w:r>
        <w:t xml:space="preserve"> your study will require a review of the full IRB board.</w:t>
      </w:r>
    </w:p>
    <w:p w:rsidR="00445471" w:rsidRDefault="00445471" w:rsidP="00445471">
      <w:pPr>
        <w:pStyle w:val="ListParagraph"/>
        <w:ind w:left="1440"/>
      </w:pPr>
    </w:p>
    <w:p w:rsidR="00776DE3" w:rsidRDefault="00445471" w:rsidP="00776DE3">
      <w:pPr>
        <w:pStyle w:val="ListParagraph"/>
        <w:numPr>
          <w:ilvl w:val="0"/>
          <w:numId w:val="1"/>
        </w:numPr>
      </w:pPr>
      <w:r>
        <w:t xml:space="preserve">Attach the relevant documents as stated in the Proposal. Please try to observe the recommendation by the U.S. Department of Health and Human Services that </w:t>
      </w:r>
      <w:r w:rsidRPr="00133C82">
        <w:rPr>
          <w:b/>
        </w:rPr>
        <w:t>consent forms</w:t>
      </w:r>
      <w:r w:rsidR="007418EE">
        <w:t xml:space="preserve"> be written at a fifth</w:t>
      </w:r>
      <w:r>
        <w:t xml:space="preserve"> grade level, unless your participants have an educational level higher than a bachelor’s degree.</w:t>
      </w:r>
    </w:p>
    <w:p w:rsidR="00133C82" w:rsidRDefault="00133C82" w:rsidP="00133C82">
      <w:pPr>
        <w:pStyle w:val="ListParagraph"/>
      </w:pPr>
    </w:p>
    <w:p w:rsidR="007418EE" w:rsidRDefault="007418EE" w:rsidP="007418EE">
      <w:pPr>
        <w:pStyle w:val="ListParagraph"/>
        <w:numPr>
          <w:ilvl w:val="0"/>
          <w:numId w:val="1"/>
        </w:numPr>
      </w:pPr>
      <w:r>
        <w:t xml:space="preserve">The IRB Proposal Form will prompt the researcher to include all documents. </w:t>
      </w:r>
      <w:r w:rsidR="00133C82">
        <w:t xml:space="preserve"> If you have hard copy attachments</w:t>
      </w:r>
      <w:r>
        <w:t xml:space="preserve"> please scan for inclusion with the electronic proposal.</w:t>
      </w:r>
    </w:p>
    <w:p w:rsidR="007418EE" w:rsidRDefault="007418EE" w:rsidP="007418EE">
      <w:pPr>
        <w:pStyle w:val="ListParagraph"/>
      </w:pPr>
    </w:p>
    <w:p w:rsidR="007418EE" w:rsidRDefault="007418EE" w:rsidP="007418EE">
      <w:pPr>
        <w:pStyle w:val="ListParagraph"/>
        <w:numPr>
          <w:ilvl w:val="0"/>
          <w:numId w:val="1"/>
        </w:numPr>
      </w:pPr>
      <w:r>
        <w:t>Document’s needed for completion of the electronic IRB Proposal Form:</w:t>
      </w:r>
    </w:p>
    <w:p w:rsidR="007418EE" w:rsidRDefault="007418EE" w:rsidP="007418EE">
      <w:pPr>
        <w:pStyle w:val="ListParagraph"/>
      </w:pPr>
    </w:p>
    <w:p w:rsidR="007418EE" w:rsidRDefault="00D80C54" w:rsidP="00D80C54">
      <w:pPr>
        <w:pStyle w:val="ListParagraph"/>
        <w:ind w:left="1440"/>
      </w:pPr>
      <w:r>
        <w:t xml:space="preserve">Consent </w:t>
      </w:r>
      <w:r w:rsidR="007418EE">
        <w:t>form</w:t>
      </w:r>
    </w:p>
    <w:p w:rsidR="00D80C54" w:rsidRDefault="00D80C54" w:rsidP="00D80C54">
      <w:pPr>
        <w:pStyle w:val="ListParagraph"/>
        <w:ind w:left="1440"/>
      </w:pPr>
      <w:r>
        <w:t>Measures</w:t>
      </w:r>
      <w:r w:rsidR="007418EE">
        <w:t>/Assessments</w:t>
      </w:r>
    </w:p>
    <w:p w:rsidR="00D80C54" w:rsidRDefault="00D80C54" w:rsidP="00D80C54">
      <w:pPr>
        <w:pStyle w:val="ListParagraph"/>
        <w:ind w:left="1440"/>
      </w:pPr>
      <w:r>
        <w:t>Certification</w:t>
      </w:r>
    </w:p>
    <w:p w:rsidR="007418EE" w:rsidRDefault="007418EE" w:rsidP="00D80C54">
      <w:pPr>
        <w:pStyle w:val="ListParagraph"/>
        <w:ind w:left="1440"/>
      </w:pPr>
      <w:r>
        <w:t>Recruitment materials</w:t>
      </w:r>
    </w:p>
    <w:p w:rsidR="007418EE" w:rsidRDefault="007418EE" w:rsidP="00D80C54">
      <w:pPr>
        <w:pStyle w:val="ListParagraph"/>
        <w:ind w:left="1440"/>
      </w:pPr>
      <w:r>
        <w:t>Letters of support (external sites)</w:t>
      </w:r>
    </w:p>
    <w:p w:rsidR="007418EE" w:rsidRDefault="007418EE" w:rsidP="00D80C54">
      <w:pPr>
        <w:pStyle w:val="ListParagraph"/>
        <w:ind w:left="1440"/>
      </w:pPr>
      <w:r>
        <w:t>External IRB’s</w:t>
      </w:r>
      <w:bookmarkStart w:id="0" w:name="_GoBack"/>
      <w:bookmarkEnd w:id="0"/>
    </w:p>
    <w:sectPr w:rsidR="007418EE" w:rsidSect="00AA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2D1"/>
    <w:multiLevelType w:val="hybridMultilevel"/>
    <w:tmpl w:val="C8E0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7A"/>
    <w:rsid w:val="00133C82"/>
    <w:rsid w:val="00201954"/>
    <w:rsid w:val="003E3BCF"/>
    <w:rsid w:val="00445471"/>
    <w:rsid w:val="005F79B4"/>
    <w:rsid w:val="007418EE"/>
    <w:rsid w:val="00776DE3"/>
    <w:rsid w:val="007F020E"/>
    <w:rsid w:val="008F5506"/>
    <w:rsid w:val="00AA7069"/>
    <w:rsid w:val="00D65EDD"/>
    <w:rsid w:val="00D80C54"/>
    <w:rsid w:val="00E03976"/>
    <w:rsid w:val="00E74A11"/>
    <w:rsid w:val="00EC4E7A"/>
    <w:rsid w:val="00F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7F9D"/>
  <w15:chartTrackingRefBased/>
  <w15:docId w15:val="{C2E9EE51-2D8D-49B4-A88A-3A39324A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E7A"/>
    <w:pPr>
      <w:ind w:left="720"/>
      <w:contextualSpacing/>
    </w:pPr>
  </w:style>
  <w:style w:type="character" w:styleId="Hyperlink">
    <w:name w:val="Hyperlink"/>
    <w:uiPriority w:val="99"/>
    <w:unhideWhenUsed/>
    <w:rsid w:val="00133C8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F5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Brian E. Smith</cp:lastModifiedBy>
  <cp:revision>2</cp:revision>
  <dcterms:created xsi:type="dcterms:W3CDTF">2020-02-18T19:11:00Z</dcterms:created>
  <dcterms:modified xsi:type="dcterms:W3CDTF">2020-02-18T19:11:00Z</dcterms:modified>
</cp:coreProperties>
</file>